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wyjdźcie im naprzeciw. Będą oni szli w górę zboczem Sis, a spotkacie ich na skraju doliny przed wejściem na pustynię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Jutro ruszajcie przeciwko nim. Oto będą iść zboczem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Sis i znajdziecie ich na końcu potoku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się ruszcie przeciwko nim; oto oni pójdą stroną góry Sys, i znajdziecie ich na końcu potoku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wynidzicie przeciwko im, bo pójdą pagórkiem imieniem Sis, i najdziecie je na końcu potoka, który jest przeciw puszczy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przeciwko nim! Oto wstępować będą na wzgórze Sis, a znajdziecie ich na krańcu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nich; pójdą oni stokiem Sis, a natkniecie się na nich na skraju doliny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Zstąpcie jutro przeciwko nim. Oto oni będą się wspinać stokiem Sis. I znajdziecie ich na końcu doliny, przed pustynią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wyruszycie przeciwko nim. Będą wchodzili na wzgórze Sis, spotkacie ich przy wejściu do wąwozu, w pobliżu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ruszajcie przeciw nim; oto oni będą iść zboczem [góry] Cic i spotkacie ich przy końcu wąwozu,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Завтра підете проти них. Ось ідуть переходом Аси, і знайдете їх на вершку пустинної ріки Єрієл.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przeciwko nim wyruszcie; oto pójdą zboczem Sisu i znajdziecie ich na końcu potoku, naprzeciw pustyni Jeruel.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przeciw nim. Oto podchodzą przełęczą Cic; a wy spotkacie ich na końcu doliny potoku naprzeciw pustkowia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2024-04-29T09:30:21Z</dcterms:modified>
</cp:coreProperties>
</file>