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przeciwko nim walczyć. Ustawcie się tam i stójcie, a zobaczycie, jak JAHWE pośpieszy wam na ratunek, Judo i Jerozolimo! Nie bójcie się i nie drżyjcie! Jutro wyjdźcie im naprzeciw,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będziecie się potykać w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Stawcie się, stójcie i oglądajcie wybawienie JAHWE nad wami, o Judo i Jerozolimo. Nie bójcie się ani nie lękajcie. Jutro wyruszajcie przeciwko nim,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się potykać będziecie w tej bitwie; stawcie się, i stójcie, a oglądajcie wybawienie Pańskie nad wami, o Judo, i Jeruzalemie! Nie bójcież się, ani się lękajcie; jutro wynijdziecie przeciwko nim, a Pan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będziecie, co się będziecie potykać: ale tylko śmiele stójcie, a ujźrzycie pomoc PANSKĄ nad wami. O Juda i Jeruzalem! Nie bójcie się ani się lękajcie: jutro wynidziecie przeciwko im,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walczyć. Jednakże stawcie się, zajmijcie stanowisko, a zobaczycie ocalenie dla was od Pana, o Judo i Jerozolimo! Nie bójcie się i nie lękajcie! Jutro wyruszcie im na spotkanie,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tam walczyć, ustawcie się tylko i stójcie, i oglądajcie ratunek Pana, o Judo i Jeruzalemie! Nie bójcie się i nie lękajcie! Jutro wyjdźcie przed nich,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wasza to walka. Zajmijcie miejsce, stójcie i patrzcie na wybawienie, którego dokona JAHWE. Judo i Jerozolimo, nie bójcie się i nie przerażajcie! Wyjdźcie jutro na spotkanie z nimi,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walczyć, bądźcie jednak w gotowości, zajmijcie pozycje i patrzcie, Judo i Jerozolimo, jak JAHWE was wybawia. Nie bójcie się i nie trwóżcie! Jutro wyruszcie im naprzeciw, a JAHWE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macie się potykać w tej bitwie, stawcie się jednak i oglądajcie wybawienie wasze przez Jahwe, o Judo i Jeruzalem! Nie trwóżcie się ani się nie lękajcie! Jutro ruszajcie na spotkanie z nimi,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вам воювати. Зрозумійте це і погляньте на господне спасіння, що з вами, Юдо і Єрусалиме. Не бійтеся, ані не жахайтеся завтра вийти їм на зустріч, і Господь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 i Jeruszalaim! Nie wy się potykacie w tej bitwie; stawcie się, stójcie i naprzeciwko, oglądajcie ratunek WIEKUISTEGO! Nie obawiajcie się, ani nie bójcie; jutro wyjdziecie przeciw nim, a WIEKUISTY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nie będziecie musieli walczyć. Ustawcie się, stójcie i oglądajcie wybawienie, które wam zgotuje JAHWE. Judo i Jerozolimo, nie bójcie się ani się nie przerażajcie. Jutro wyjdźcie przeciw nim, a JAHWE będzie z wamiʼ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2024-04-29T12:41:25Z</dcterms:modified>
</cp:coreProperties>
</file>