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bowiem i Moabici uderzyli na mieszkańców pogórza Seir, rażąc ich niczym obłożonych klątwą. Gdy zaś rozprawili się z nimi, sobie nawzajem dopomogli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bowiem synowie Ammona i Moabu przeciwko mieszkańcom góry Seir, aby ich pobić i wytracić. A gdy skończyli z mieszkańcami góry Seir, jeden pomagał drugiemu, aż się wspólnie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Ammonowi i Moabowi przeciwko obywatelom góry Seir, aby ich pobili i wygładzili. A gdy już do końca porazili onych, co mieszkali w Seir, oburzył się jeden przeciw drugiemu, aż się spólnie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Ammon i Moab powstali przeciw obywatelom góry Seir, aby je pobili i wygładzili, a gdy tego skutkiem dokazali, sami się też na się obróciwszy, od spólnych razów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Ammonici i Moabici przeciwko mieszkańcom góry Seir, aby ich obłożyć klątwą i wytępić. Gdy zaś skończyli z mieszkańcami Seiru, jedni drugim dopomagali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wystąpili bowiem przeciwko mieszkańcom pogórza Seir, aby ich doszczętnie wytracić, a gdy wybili mieszkańców Seiru,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powstali przeciwko mieszkańcom góry Seir, aby ich zniszczyć i wytracić. Gdy skończyli z mieszkańcami Seiru, to wzajemnie się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zwrócili się przeciwko mieszkańcom góry Seir, żeby obłożyć ich klątwą i zniszczyć. A kiedy to uczynili, jeden drugiego doprowadził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rzucili się najpierw na mieszkańców góry Seir, by ich zupełnie rozgromić i wyniszczyć. A gdy już skończyli z mieszkańcami Seiru, zwrócili się jedni przeciw drugim i wytracili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і Моава повстали проти тих, що жили в горі Сиір, щоб (їх) вигубити і винищити. І як викінчили тих, що жили в Сиірі, повстали один на одного, щоб вигубити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Ammonu i Moabu przeciwko obywatelom góry Seir, aby ich pobić i wygładzić. A gdy skończyli z mieszkańcami Seir, jeden oburzył się przeciw drugiemu, aż się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oraz Moaba powstali przeciwko mieszkańcom górzystego regionu Seir, by ich wydać na zagładę i unicestwić; a gdy tylko skończyli z mieszkańcami Seiru, dopomógł jeden drugiemu w wytraceniu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2024-04-29T13:06:49Z</dcterms:modified>
</cp:coreProperties>
</file>