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7"/>
        <w:gridCol w:w="1611"/>
        <w:gridCol w:w="61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Wkroczyli do Jerozolimy (przy dźwiękach) lutni i cytr, i trąb, (i poszli) do 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2024-04-29T12:28:18Z</dcterms:modified>
</cp:coreProperties>
</file>