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przestraszył się i postanowił* szukać (woli) JAHWE, ogłosił też post w całej 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postanowił, </w:t>
      </w:r>
      <w:r>
        <w:rPr>
          <w:rtl/>
        </w:rPr>
        <w:t>וַּיִּתֵן יְהֹוׁשָפָט אֶת־ּפָנָיו</w:t>
      </w:r>
      <w:r>
        <w:rPr>
          <w:rtl w:val="0"/>
        </w:rPr>
        <w:t xml:space="preserve"> , idiom: nastawił swoje oblicze.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2024-04-29T12:24:23Z</dcterms:modified>
</cp:coreProperties>
</file>