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nastał spokój pod władzą Jehoszafata i dał mu jego Bóg zewsząd wytchnienie.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2024-04-29T10:37:50Z</dcterms:modified>
</cp:coreProperties>
</file>