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Eliezer,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Dodajasza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Mareszy, wygłosił przeciw Jehoszafatowi proroctwo: Ponieważ sprzymierzyłeś się z Achazjaszem, JAHWE roztrzaska twoje dzieło. I rzeczywiście okręty uległy rozbiciu, nie były w stanie 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Eliezer, syn Dodawahu z Mareszy, prorokował przeciwko Jehoszafatowi, mówiąc: Ponieważ sprzymierzyłeś się z Achazjaszem, JAHWE zniszczył twoje dzieło. I rozbiły się okręty tak,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prorokował Eliezer, syn Dodawahowy z Maresy, przeciw Jozafatowi mówiąc: Iżeś się stowarzyszył z Ochozyjaszem, rozerwał Pan sprawy twoje, i porozbijały się okręty, i nie mogły iść do 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Eliezer, syn Dodau z Maresy, prorokował do Jozafata, mówiąc: Iżeś miał przymierze z Ochozjaszem, potłukł JAHWE dzieła twoje. I porozbijały się okręty, i nie mogły iść do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potem Eliezer, syn Dodawiasza z Mareszy, przeciwko Jozafatowi, mówiąc: Ponieważ sprzymierzyłeś się z Ochozjaszem, zburzy Pan twoje dzieło. I rozbiły się okręty, toteż poniechano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Dodajasza z Mareszy, wystąpił przeciwko Jehoszafatowi z takim proroctwem: Ponieważ sprzymierzyłeś się z Achazjaszem, Pan zdruzgocze twoje dzieło. I rozbiły się te okręty, i nie mogły popłynąć do Tarszysz.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Eliezer zaś, syn Dodawiasza z Mareszy, prorokował przeciwko Jehoszafatowi: Ponieważ sprzymierzyłeś się z Achazjaszem, JAHWE zniszczy twoje dzieło. I rozbiły się okręty i nie zdołały dopłynąć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 syn Dodawiasza z Mareszy, wygłosił proroctwo przeciwko Jozafatowi: „Ponieważ sprzymierzyłeś się z Ochozjaszem, JAHWE zniszczy twoje dzieło”. I rzeczywiście, statki się rozbiły i zaniechano wyprawy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Eliezer, syn Dodawahu z Mareszy, wygłosił przeciw Jozafatowi to proroctwo: - Ponieważ sprzymierzyłeś się z Ochozjaszem, Jahwe zniweczy twoje dzieło. I rozbiły się okręty, tak że nie mogły popłynąć do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Елієзер син Додія з Маріси пророкував про Йосафата кажучи: Оскільки ти полюбив Охозію, Господь побив твоє діло, і твої кораблі були знищені. І він не зміг піти до Тарсіса.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Eliezer, syn Dodawiasza z Mareszy, prorokował przeciw Jozafatowi, mówiąc: Ponieważ zjednoczyłeś się z Achazją, WIEKUISTY roztrzaskał twoje sprawy; zatem okręty się porozbijały i nie mogły jechać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Eliezer, syn Dodawahu z Mareszy, rzekł proroczo przeciwko Jehoszafatowi, mówiąc: ”Ponieważ Achazjasza uczyniłeś wspólnikiem, JAHWE zdruzgocze twoje dzieła”. I okręty uległy rozbiciu, i nie można już było popłynąć do Tarszisz.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2024-04-29T13:06:58Z</dcterms:modified>
</cp:coreProperties>
</file>