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aby szukać (rady) u JAHWE – szukać JAHWE przyszli także (ludzie) ze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2024-04-29T09:48:55Z</dcterms:modified>
</cp:coreProperties>
</file>