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domu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świątyni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pośrodku zgromadzenia Judy i Jerozolimy w domu JAHWE, przed nowym dziedzińcem.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stanął Jozafat w zgromadzeniu Judzkiem i Jeruzalemskiem w domu Pańskiem przed sienią 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stanął Jozafat w pośrzód zgromadzenia Juda i Jeruzalem w domu PANSKIM przed nową sienią,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wówczas Jozafat pośrodku zgromadzenia ludu z Judy i z Jerozolimy w świątyni,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wobec zgromadzenia Judy i Jeruzalemu w świątyni Pańskiej przed nowym dziedzińcem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pośród zgromadzenia Judy i Jerozolimy, w domu JAHWE, naprzeciw nowego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stanął wobec zgromadzenia mieszkańców Judy i Jerozolimy w domu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stanął pośród zgromadzenia ludu z Judy i z Jeruzalem w Świątyni Jahwe przed nowym dziedzińcem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встав в зборі Юди в Єрусалимі в домі Господа перед лицем нового двору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 stanął na zgromadzeniu Judy i Jeruszalaim'u, w domu WIEKUISTEGO,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 stanął pośród zboru Judy i Jerozolimy w domu JAHWE przed nowym dziedzińcem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2024-04-29T11:05:18Z</dcterms:modified>
</cp:coreProperties>
</file>