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ludzie spośród naczelników synów Efraima: Azariasz, syn Jehochanana, Berekiasz, syn Meszilemota, i Hiskiasz, syn Szalluma, i Amasa, syn Chadlaja, stanęli przed ściągającymi z wyprawy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2024-04-28T04:02:49Z</dcterms:modified>
</cp:coreProperties>
</file>