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1697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zbrojni zostawili jeńców oraz łup przed książętami i całym zgromadzeniem.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2024-04-28T08:23:18Z</dcterms:modified>
</cp:coreProperties>
</file>