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natomiast ludzie, których wyznaczono z imienia, i zajęli się jeńcami: (w rzeczy wzięte) z łupu odziali wszystkich nagich, ubrali ich, obuli, nakarmili, napoili i namaścili, wszystkich utykających posadzili na osły i przyprowadzili ich do Jerycha, Miasta Palm, w pobliże ich braci, sami zaś wrócili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2024-04-28T01:50:51Z</dcterms:modified>
</cp:coreProperties>
</file>