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kolei Edomici wkroczyli, uderzyli na Judę i uprowadzili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2024-04-28T15:39:56Z</dcterms:modified>
</cp:coreProperties>
</file>