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upokorzył bowiem Judę ze względu na Achaza, króla Izraela,* gdyż doprowadził w Judzie do rozprzężenia i wielkiego sprzeniewierzenia się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Mss: Judy, </w:t>
      </w:r>
      <w:r>
        <w:rPr>
          <w:rtl/>
        </w:rPr>
        <w:t>יְהּודָה</w:t>
      </w:r>
      <w:r>
        <w:rPr>
          <w:rtl w:val="0"/>
        </w:rPr>
        <w:t xml:space="preserve"> , pod. G: βασιλέα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2024-04-28T15:40:20Z</dcterms:modified>
</cp:coreProperties>
</file>