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Izraela. Porobił przy tym baalom lane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raczej drogami królów Izraela i sporządził lane posągi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Izraelskich; nadto ulał i słupy bałwochwalskie.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ktemu i ulał słupy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Izraela, nawet sporządził Baalom posągi ulane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izraelskich, sporządził także posągi lane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drogami królów Izraela, a nawet sporządził posążki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raczej drogą królów Izraela, sporządził posągi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natomiast drogami królów izraelskich, a nawet odlewał z metalu posągi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дорогами царів Ізраїля. Бо і різьблене зробив своїм ідолам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israelskich; nadto ulał i bałwochwalcze wizerunki.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zaś drogami królów Izraela i nawet sporządził lane posągi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2024-04-28T00:23:08Z</dcterms:modified>
</cp:coreProperties>
</file>