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3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Achaz ogołocił dom JAHWE, dom króla oraz książąt i dał to królowi Asyrii, nie zapewniło mu to wsparcia.*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&lt;x&gt;140 28:21&lt;/x&gt;L.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2024-04-27T20:05:14Z</dcterms:modified>
</cp:coreProperties>
</file>