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Kadził on ponadto w dolinie Ben-Hinom,* a nawet swoich synów** przeprowadził przez ogień*** **** obrzydliwym sposobem narodów, które JAHWE wydziedziczył***** przed synami Izraela.******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33:6&lt;/x&gt;; &lt;x&gt;300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znaczenia tego wyrażenia, &lt;x&gt;140 28:1&lt;/x&gt; L; fragmenty sugerujące spalenie: &lt;x&gt;300 7:31&lt;/x&gt;;&lt;x&gt;300 19:5&lt;/x&gt;;&lt;x&gt;300 32:35&lt;/x&gt;; &lt;x&gt;400 6:7&lt;/x&gt;.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wypędził.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12:31&lt;/x&gt;; &lt;x&gt;50 18:10&lt;/x&gt;; &lt;x&gt;120 3:27&lt;/x&gt;; &lt;x&gt;120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2024-04-27T18:12:40Z</dcterms:modified>
</cp:coreProperties>
</file>