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krwawe, spalał kadzidła na wzniesieniach i wzgórzach, i pod każdym zielonym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2024-04-27T20:05:04Z</dcterms:modified>
</cp:coreProperties>
</file>