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wyciął w Judzie jednego dnia sto dwadzieścia tysięcy mężczyzn, wszystkich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bowiem w Judzie jednego dnia sto dwadzieścia tysięcy samych dzielnych wojowników, ponieważ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Facejasz, syn Romelijaszowy, pobił w Judzie sto i dwadzieścia tysięcy dnia jednego, wszystko mężów walecznych, przeto, iż opuścili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Facee, syn Romeliaszów, z Juda sto i dwadzieścia tysięcy dnia jednego, wszytkie męże wojenne: przeto iż opuścili byli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wymordował wówczas jednego dnia w Judzie sto dwadzieścia tysięcy ludzi, samych dzielnych wojowników, bo opuścili oni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 bowiem, syn Remaliasza, wymordował wtedy w Judzie w jednym dniu sto dwadzieścia tysięcy dzielnych wojowników, dlatego że opuścili Pana,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zabił w Judzie w jednym dniu sto dwadzieścia tysięcy samych dzielnych wojowników, ponieważ opuścili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jednego dnia zamordował wtedy sto dwadzieścia tysięcy doborowych żołnierzy, ponieważ opuścili oni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Remaijahu, zabił w Judzie w ciągu jednego dnia 120 000 mężów, z których wszyscy byli dzielnymi wojownikami, za to, że opuścili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Факей син Ромелія, цар Ізраїля, в одному дні забив в Юді сто двадцять тисяч мужів сильних кріпостю, томущо вони оставили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Pekach, syn Remalji, jednego dnia pobił w Judzie sto dwadzieścia tysięcy, samych walecznych mężów, bo opuścili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w ciągu jednego dnia zabił w Judzie sto dwadzieścia tysięcy, samych dzielnych mężów, ponieważ opuścili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2024-04-28T14:06:40Z</dcterms:modified>
</cp:coreProperties>
</file>