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wówczas prorok JAHWE imieniem Oded. Wyszedł on naprzeciw zastępu ściągającego do Samarii i powiedział do nich: Oto JAHWE, Bóg waszych ojców, w gniewie na Judę wydał ich w waszą rękę, lecz wy wycięliście ich z wściekłością,* która dosięgła aż do niebios!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6:21-23&lt;/x&gt;; &lt;x&gt;290 10:15&lt;/x&gt;; &lt;x&gt;290 40:2&lt;/x&gt;; &lt;x&gt;450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2024-04-28T14:51:37Z</dcterms:modified>
</cp:coreProperties>
</file>