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(oni) swoich braci, poświęcili się i na rozkaz króla, według słów JAHWE, weszli, aby oczyścić dom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swoich braci, poświęcili się i zgodnie z rozkazem króla, według słów JAHWE, weszli, aby oczyścić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zgromadzili swoich braci, poświęcili się i przyszli zgodnie z rozkazem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słowami JAHWE, aby oczyścić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braci swych, którzy poświęciwszy się przyszli według rozkazania królewskiego, i rozkazania Pańskiego, aby wyczyścili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bracią swą, i poświęceni są, i weszli według rozkazania królewskiego i rozkazania PANSKIEGO, aby wyczyścili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swych braci i oczyścili się, a później, na rozkaz króla, według przepisów Pana, wkroczyli, by oczyścić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swoich pobratymców, poświęcili się i na rozkaz króla, zgodnie ze słowami Pana, poszli, aby oczyścić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swych braci, uświęcili się i poszli, jak polecił król zgodnie ze słowami JAHWE, aby oczyścić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swoich braci, oczyścili się i zgodnie z poleceniem króla oraz ze słowami JAHWE, poszli oczyścić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oni swoich braci, którzy poświęciwszy się przybyli na wezwanie królewskie zgodnie ze słowami Jahwe, aby oczyścić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їхніх братів і освятили за заповіддю царя, за господним приписом, щоб очистити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swoich braci, którzy się poświęcili i przyszli według królewskiego rozkazu i słowa WIEKUISTEGO, aby wyczyścić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zebrali swoich braci i się uświęcili, i przyszli zgodnie z nakazem króla według słów JAHWE, by oczyścić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2024-04-29T03:39:59Z</dcterms:modified>
</cp:coreProperties>
</file>