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(Hiskiasz) kazał też stawić się w domu JAHWE Lewitom z cymbałami, lutniami i cytrami według nakazu Dawida, Gada, jasnowidza królewskiego, oraz proroka Natana, gdyż od JAHWE pochodził ten nakaz, (przekazany) za pośrednictwem Jego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2024-04-28T20:33:23Z</dcterms:modified>
</cp:coreProperties>
</file>