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sprzeniewierzyli się i czynili to, co złe w oczach JAHWE, naszego Boga. Opuścili Go, odwrócili swoje oblicza od przybytku JAHWE i pokazali plecy.*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pokazali plecy, </w:t>
      </w:r>
      <w:r>
        <w:rPr>
          <w:rtl/>
        </w:rPr>
        <w:t>וַּיִּתְנּו־עֹרֶף</w:t>
      </w:r>
      <w:r>
        <w:rPr>
          <w:rtl w:val="0"/>
        </w:rPr>
        <w:t xml:space="preserve"> , idiom: odwrócili się, podali kark.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2024-04-29T01:46:22Z</dcterms:modified>
</cp:coreProperties>
</file>