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Efraima i Manassesa aż do Zebulona, lecz ich wyśmiewali i wyszydzali.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plemion Efraima i Manassesa, dotarli do Zebulona, lecz kpiono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chodzili od miasta do miasta przez ziemię Efraima i Manassesa aż do Zebulona, naśmiewano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posłowie chodzili od miasta do miasta przez ziemię Efraimową o Manasesową aż do Zabulon, naśmiewali się z nich,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posłowie bieżeli wskok od miasta do miasta przez ziemię Efraim i Manasse, aż do Zabulon, a oni się naśmiewali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od miasta do miasta w kraju Efraima i Manassesa, aż do Zabulona, lecz wyśmiewano się i drwiono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gońcy od miasta do miasta po krainie Efraimitów i Manassesytów i aż do Zebulonitów, lecz oni ich wyśmiewali i drwili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zatem gońcy z miasta do miasta, przez ziemię Efraima i Manassesa, aż do ziemi Zabulona, lecz wyśmiewano się z nich i drwiono.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przechodzili od miasta do miasta w ziemi Efraima, Manassesa i Zabulona, jednak mieszkańcy tych ziem naśmiewali się z nich i 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chodzili od miasta do miasta przez ziemię Efraima i Manassego aż do Zebulona, wyśmiewano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гінці проходили місто за містом в горі Ефраїма і Манассії і аж до Завулона, і стали для них наче на посміховище і кпини.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owi posłowie chodzili od miasta do miasta przez ziemię Efraima, Menaszego, do Zebuluna naśmiewali się z nich i z nich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gońcy chodzili od miasta do miasta po całej krainie Efraima i Manassesa, aż po Zebulona; lecz wyrażano się o nich drwiąco i naigrawano się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2024-04-29T12:12:23Z</dcterms:modified>
</cp:coreProperties>
</file>