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Efraima i Manassesa aż do Zebulona, lecz ich wyśmiewali i wyszydzali.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2024-04-29T09:53:24Z</dcterms:modified>
</cp:coreProperties>
</file>