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(tam) na swoich stanowiskach zgodnie z dotyczącym ich postanowieniem, zgodnie z Prawem Mojżesza, męża Bożego, (i) kapłani kropili krwią, którą przejmowali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na swoich stanowiskach, określonych w Prawie Mojżesza, męża Bożego, i kropili krwią dostarczaną im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na swoich miejscach według swego urzędu i według prawa Mojżesza, męża Bożego. Kapłani kropili krwią,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 brali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w porządku swym według zwyczaju swego, i według zakonu Mojżesza, męża Bożego; a kapłani kropili krwią, wziąwszy ją z ręki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w swym porządku według rozrządzenia i zakonu Mojżesza, człowieka bożego: a kapłani brali krew na wylewanie z ręku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też na swoich miejscach według swego urzędu i według Prawa Mojżesza, męża Bożego. Kapłani wylewali krew, którą brali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na swoich stanowiskach zgodnie z dotyczącym ich postanowieniem zakonu Mojżesza, męża Bożego. Kapłani kropili krwią, którą brali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na swoim miejscu zgodnie z obowiązującymi ich postanowieniami, według Prawa Mojżesza, męża Bożego; kapłani kropili krwią wziętą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miejsca wyznaczone im zgodnie z Prawem Mojżesza, człowieka Bożego. Kapłani kropili krwią, którą brali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swoje miejsca i pełnili obowiązki według Prawa Mojżesza, męża Bożego. I wylewali kapłani krew, którą brali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в свому чині за їхнім судом за заповіддю Мойсея божого чоловіка, і священики приймали кров з руки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w swoim porządku, według zwyczaju i według Prawa Mojżesza, męża Boga; a kapłani kropili krwią, którą brali z ręki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na swoim miejscu zgodnie z regułą, według prawa Mojżesza, męża prawdziwego Boga, kapłani zaś kropili krwią otrzymaną z ręki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2024-04-29T09:41:22Z</dcterms:modified>
</cp:coreProperties>
</file>