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większość z licznego ludu z Efraima, Manassesa, Issachara i Zebulona nie oczyściła się, lecz spożywała Paschę nie tak, jak napisano. Dlatego Hiskiasz modlił się za nich tymi słowy: Niech dobry JAHWE przebaczy każdemu,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2024-04-29T14:25:08Z</dcterms:modified>
</cp:coreProperties>
</file>