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znaleźli się w Jerozolimie, obchodzili zatem Święto Przaśników przez siedem dni, z wielką radością. Lewici zaś i kapłani wielbili JAHWE dzień w dzień przy wtórze (swych) mocnych instrumentów.*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mocnych instrumentów, ּ</w:t>
      </w:r>
      <w:r>
        <w:rPr>
          <w:rtl/>
        </w:rPr>
        <w:t>בִכְלֵי־עֹז</w:t>
      </w:r>
      <w:r>
        <w:rPr>
          <w:rtl w:val="0"/>
        </w:rPr>
        <w:t xml:space="preserve"> , em. na: z całej mocy, ּ</w:t>
      </w:r>
      <w:r>
        <w:rPr>
          <w:rtl/>
        </w:rPr>
        <w:t>בְכָל־עֹז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2024-04-29T12:34:43Z</dcterms:modified>
</cp:coreProperties>
</file>