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cieszyło się całe zgromadzenie Judy, kapłani i Lewici, całe zgromadzenie tych, którzy przyszli z Izraela, a także przychodnie, zarówno ci, którzy przyszli z ziemi Izraela, jak i ci, którzy mieszkali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2024-04-29T08:25:07Z</dcterms:modified>
</cp:coreProperties>
</file>