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Zapanowała więc w Jerozolimie wielka radość, gdyż od dni Salomona, syna Dawida, króla Izraela, nie wydarzyło się w Jerozolimie nic podobnego.*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nic podobnego : wg G: takiego święta, τοιαύτη ἑορτὴ.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16:1-8&lt;/x&gt;; &lt;x&gt;120 23:21-23&lt;/x&gt;; &lt;x&gt;140 35:18&lt;/x&gt;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2024-04-29T12:34:42Z</dcterms:modified>
</cp:coreProperties>
</file>