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Lewici* powstali też i pobłogosławili lud,** a (On) wysłuchał ich głosu i ich modlitwa dotarła do Jego świętej siedziby na niebiosach.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powstali też i pobłogosławili lud. On zaś wysłuchał ich głosu i ich modlitwa dotarła do Jego świętej siedziby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powstali kapłani i Lewici i błogosławili ludowi. A ich głos został wysłuchany i ich modlitwa dotarła do świętego przybytku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powstali kapłani i Lewitowie, i błogosławili ludowi; a wysłuchany jest głos ich, i przyszła modlitwa ich do mieszkania świętobliwości Pańskiej,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kapłani i Lewitowie, błogosławiąc ludowi, i wysłuchan jest głos ich, i przyszła modlitwa do mieszkania świętego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powstali kapłani, aby błogosławić lud. Ich głos został wysłuchany, a modlitwa ich doszła do Jego świętego mieszkania -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wystąpili kapłani i Lewici, błogosławiąc lud, a głos ich został wysłuchany i ich modlitwa dotarła do świętego jego mieszkania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kapłani-lewici i błogosławili lud. Ich głos został wysłuchany, a ich modlitwa doszła do Jego świętego mieszkania,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błogosławili lud, a Pan usłyszał ich głos. Modlitwa, którą wypowiedzieli, dotarła do nieba, gdzie jest Jego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potem kapłani i lewici, by błogosławić ludowi, a głos ich został wysłuchany i modlitwa ich dotarła aż do świętego miejsca, w którym przebywał [Jahwe],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священики Левіти і поблагословили нарід. І чути було їхній голос, і їхня молитва пішла до його святого помешкання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powstali kapłani i Lewici życząc sobie błogosławieństwa dla ludu; i został wysłuchany ich głos, a ich modlitwa przyszła do niebios, do mieszkania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kapłani, Lewici, powstali i pobłogosławili lud; a ich głos został wysłuchany, tak iż ich modlitwa doszła do jego świętego mieszkania, do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kapłani Lewici, </w:t>
      </w:r>
      <w:r>
        <w:rPr>
          <w:rtl/>
        </w:rPr>
        <w:t>הַּכֹהֲנִים הַלְוִּיִם</w:t>
      </w:r>
      <w:r>
        <w:rPr>
          <w:rtl w:val="0"/>
        </w:rPr>
        <w:t xml:space="preserve"> , pod. G B. Wg niektórych Mss: kapłani i Lewici, pod.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2024-04-29T10:48:49Z</dcterms:modified>
</cp:coreProperties>
</file>