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Lewici* powstali też i pobłogosławili lud,** a (On) wysłuchał ich głosu i ich modlitwa dotarła do Jego świętej siedziby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kapłani Lewici, </w:t>
      </w:r>
      <w:r>
        <w:rPr>
          <w:rtl/>
        </w:rPr>
        <w:t>הַּכֹהֲנִים הַלְוִּיִם</w:t>
      </w:r>
      <w:r>
        <w:rPr>
          <w:rtl w:val="0"/>
        </w:rPr>
        <w:t xml:space="preserve"> , pod. G B. Wg niektórych Mss: kapłani i Lewici,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2024-04-29T11:23:55Z</dcterms:modified>
</cp:coreProperties>
</file>