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jak wasi bracia, którzy sprzeniewierzyli się JAHWE, Bogu swoich ojców, tak że wydał ich na 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wasi bracia, którzy sprzeniewierzyli się JAHWE, Bogu swoich ojców, tak że dopuścił On do ich spustoszenia,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jak wasi ojcowie i jak wasi bracia, którzy zgrzeszyli przeciwko JAHWE, Bogu swoich ojców, który wydał ich na 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jako ojcowie wasi, i jako bracia wasi, którzy wystąpili przeciwko Panu, Bogu ojców swoich; i podał ich w spustoszenie,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 i bracia, którzy odstąpili od JAHWE Boga ojców swoich, który je podał na zatracenie,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waszych ojców i braci, którzy wykroczyli przeciw Panu, Bogu ich ojców, za co wydał On ich na zniszczenie,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tacy, jak wasi ojcowie i bracia, którzy sprzeniewierzyli się Panu, Bogu waszych ojców, że wydał ich na zagładę,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 i bracia, którzy sprzeniewierzyli się JAHWE, Bogu swych ojców, i On wydał ich na zatracenie, jak to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waszych ojców i braci, którzy nie byli wierni JAHWE, Bogu waszych ojców. Właśnie z tego powodu dotknęło ich to nieszczęście, którego jesteście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jak ojcowie i bracia wasi, którzy sprzeniewierzyli się Jahwe, Bogu ojców swoich, i których wydał na zniszczenie,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 як ваші батьки і ваші брати, які відступили від Господа Бога своїх батьків, і Він видав їх на винищення, так як ви 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 oraz jak wasi bracia, którzy wystąpili przeciwko WIEKUISTEMU, Bogu swoich przodków; więc podał ich w spustoszenie, jak to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stawajcie się podobni do waszych praojców oraz do waszych braci, którzy postępowali wiarołomnie wobec JAHWE, Boga ich praojców, tak iż uczynił z nich dziwowisko, jak to zresztą widzicie.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2024-04-29T10:52:04Z</dcterms:modified>
</cp:coreProperties>
</file>