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waszego karku, jak wasi ojcowie, podajcie rękę JAHWE i przyjdźcie do Jego świątyni, którą poświęcił na wieki, służcie JAHWE, waszemu Bogu, a wtedy odwróci się od was żar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2024-04-29T08:48:47Z</dcterms:modified>
</cp:coreProperties>
</file>