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sprzysięgli się przeciwko niemu i uśmiercili go w 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2024-05-06T02:35:45Z</dcterms:modified>
</cp:coreProperties>
</file>