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2"/>
        <w:gridCol w:w="5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(ona) powiedziała do nich: Tak mówi JAHWE, Bóg Izraela: Powiedzcie człowiekowi, który przysłał was do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Chulda oznajmiła: Tak mówi JAHWE, Bóg Izraela: Powiedzcie człowiekowi, który przysłał was do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powiedziała im: Tak mówi JAHWE, Bóg Izraela: Powiedzcie mężczyźnie, który was posłał do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rzekła do nich: Tak mówi Pan, Bóg Izraelski: Powiedzcie mężowi, który was posłał do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im odpowiedziała: To mówi JAHWE Bóg Izraelski: Powiedźcie mężowi, który was do mnie posłał: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im rzekła: Tak mówi Pan, Bóg Izraela. Powiedzcie mężowi, który posłał was do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rzekła do nich: Tak mówi Pan, Bóg Izraela: Powiedzcie temu mężowi, który przysłał was do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im odpowiedziała: Tak mówi JAHWE, Bóg Izraela: Powiedzcie człowiekowi, który posłał was do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odpowiedziała: „Tak mówi JAHWE, Bóg Izraela: «Powiedzcie człowiekowi, który przysłał was do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im odpowiedziała: - Tak mówi Jahwe, Bóg Izraela: Powiedzcie mężowi, który was przysłał do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вона сказала їм: Так сказав Господь Бог Ізраїля: Скажіть чоловікові, що вас післав до мене: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do nich powiedziała: Tak mówi WIEKUISTY, Bóg Israela: Powiedzcie mężowi, który was do mnie posłał: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im rzekła: ”Oto, co powiedział JAHWE, Bóg Izraela: ʼPowiedzcie mężowi, który was do mnie posłał: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2024-05-05T11:16:54Z</dcterms:modified>
</cp:coreProperties>
</file>