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rozesłał wezwanie i zgromadził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wszystkich starszych Judy i Jerozolimy i zgromadził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zgromadził wszystkich starszych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zebrawszy wszytkie starsze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wezwania i zgromadził wszystkich starszych z Judy i z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i zgromadził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zebrać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zgromadziła się przy nim cała starszyzna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і зібрав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zgromadził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posławszy, zebrał wszystkich starszych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2024-05-05T17:42:35Z</dcterms:modified>
</cp:coreProperties>
</file>