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ziemi wziął Jehoachaza, syna Jozjasza, i obwołał go królem w Jerozolimie w miejsce jego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ziemi skupił się wokół Jehoachaza, syna Jozjasza, i obwołał go królem w Jerozolimie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ziemi wziął Jehoachaza, syna Jozjasza, i ustanowił go królem w miejsce jego ojca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lud ziemi Joachaza, syna Jozyjaszowego, a postanowił go za króla na miejscu ojca jego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lud ziemie Joachaza, syna Jozjaszowego, i postanowił królem miasto ojca jego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kraju wzięła Joachaza, syna Jozjasza, i ustanowiła go królem, w miejsce jego ojca,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prosty lud zabrał Jehoachaza, syna Jozjasza, i obwołali go królem w Jeruzalemie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tego kraju wybrał Jehoachaza, syna Jozjasza, i ustanowił go królem w Jerozolimie na 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kraju wybrali Joachaza, syna Jozjasza, i ustanowili go królem w Jerozolimie,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1 A lud kraju wziął Joachaza, syna Jozjasza, i ustanowił go królem w Jeruzalem po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землі взяв Йоахаза сина Йосії і помазав його і поставив його царем в Єрусалимі замість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ziemi wziął Joachaza, syna Jozjasza i ustanowił go królem w Jeruszalaim, na miejscu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 ziemi wziął Jehoachaza, syna Jozjasza, i uczynił go królem w Jerozolimie w miejsce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Inskrypcja 88 na Ostrace z Arad, datowana na ok. 600 r. p. Chr., stanowi wiadomość przekazaną przez nowo obranego króla dowódcy załogi w Arad o możliwym ataku wojsk egipskich.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2024-04-29T00:02:12Z</dcterms:modified>
</cp:coreProperties>
</file>