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roku* król Nebukadnesar posłał (rozkaz) i sprowadzono go do Babilonu wraz z drogocennymi przyborami domu JAHWE, a królem nad Judą i Jerozolimą ustanowił Sedekiasza, 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król Nebukadnesar posłał rozkaz sprowadzenia go do Babilonu. Zabrano go tam więc wraz z drogocennymi przyborami ze świątyni JAHWE. Królem Judy i Jerozolimy został z woli Nebukadnesara krewny Jehojakina, Sedekiasz.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roku król Nabuchodonozor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kazał go przyprowadzić do Babilonu, razem z kosztownymi naczyniami domu JAHWE, a królem nad Judą i Jerozolimą ustanowił jego brata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roku posłał król Nabuchodonozor, i kazał go przywieść do Babilonu, i z naczyniem kosztownem domu Pańskiego, a postanowił królem Sedekijasza, brata jego, nad Judą i 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rok wychodził, posłał król Nabuchodonozor, którzy go przywiedli do Babilonu, zabrawszy zaraz co nadroższe naczynia domu PANSKIEGO. A królem postanowił Sedecjasza, stryja jego, nad Judą i 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początkiem roku Nabuchodonozor posłał po niego i kazał go uprowadzić do Babilonu wraz z drogocennymi naczyniami świątyni Pańskiej, a w jego miejsce ustanowił jego brata, Sedecjasza, królem nad Judą i 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przełomie roku przesłał król Nebukadnesar rozkaz, aby sprowadzić go do Babilonu wraz z drogocennymi przyborami świątyni Pańskiej, a królem nad Judą i Jeruzalemem ustanowił Sedekiasza,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roku król Nebukadnessar posłał i sprowadził go do Babilonu z drogocennymi naczyniami domu JAHWE, a królem nad Judą i Jerozolimą uczynił Sedecjasza,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nowego roku król Nabuchodonozor rozkazał, aby aresztowano go i uprowadzono do Babilonii, razem z najcenniejszymi przedmiotami, które były złożone w domu JAHWE. Równocześnie władcą nad Judą i Jerozolimą ustanowił jego brata,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roku król Nebukadnezar rozkazał przywieść go do Babilonu, razem z cennymi sprzętami ze Świątyni Jahwe, a królem nad Judą i Jeruzalem ustanowił jego brata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проти нього прийшов Навуходоносор цар Вавилону і звязав його мідяними оковами і відвів його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roku, król Nabukadnecar posłał i kazał go przywieść do Babelu, wraz z kosztownym naczyniem Domu WIEKUISTEGO, a królem nad Judą i Jeruszalaim ustanowił jego brata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początkiem roku król Nebukadneccar, posławszy, sprowadził go do Babilonu razem z cennymi przedmiotami z domu JAHWE. Ponadto królem nad Judą i Jerozolimą uczynił Sedekiasza, brata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wiosną.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24:17&lt;/x&gt; Sedekiasz był wujkiem Jehojakina, co rzutuje na znaczenie słowa brat.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2024-04-29T01:48:09Z</dcterms:modified>
</cp:coreProperties>
</file>