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książęta, kapłani oraz lud* brnęli coraz bardziej w odstępstwie podobnym do wszystkich obrzydliwości narodów i bezcześcili dom JAHWE, który poświęcił (On)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ziemi, καὶ ὁ λαὸς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2024-04-29T06:10:41Z</dcterms:modified>
</cp:coreProperties>
</file>