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dom Boga, zburzyli mury Jerozolimy, wszystkie jej pałace spalili ogniem i wszystkie jej drogocenne sprzęty splądrowali.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2024-04-29T03:42:43Z</dcterms:modified>
</cp:coreProperties>
</file>