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Joachaz* miał dwadzieścia trzy lata, gdy został królem, i panował w Jerozolimie trzy miesiące.**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Jehoachaz, </w:t>
      </w:r>
      <w:r>
        <w:rPr>
          <w:rtl/>
        </w:rPr>
        <w:t>יְהֹואָחָז</w:t>
      </w:r>
      <w:r>
        <w:rPr>
          <w:rtl w:val="0"/>
        </w:rPr>
        <w:t xml:space="preserve"> , l. skr. Joachaz, </w:t>
      </w:r>
      <w:r>
        <w:rPr>
          <w:rtl/>
        </w:rPr>
        <w:t>יֹואָחָז</w:t>
      </w:r>
      <w:r>
        <w:rPr>
          <w:rtl w:val="0"/>
        </w:rPr>
        <w:t xml:space="preserve"> , czyli: JHWH uchwycił, znany też jako Szallum, zob. &lt;x&gt;130 3:15&lt;/x&gt;; &lt;x&gt;300 22:11&lt;/x&gt;, panował w 609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609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2024-04-29T01:56:44Z</dcterms:modified>
</cp:coreProperties>
</file>