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roku* (panowania) Cyrusa,** króla Persji, aby spełniło się Słowo JAHWE w ustach*** Jeremiasza,**** ***** pobudził****** JAHWE ducha******* Cyrusa, króla Persji, aby ogłosił postanowienie w całym swoim królestwie, a także (ujął) na piśmie,********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538 r. p. Chr. Cyrus panował w Babilonii w latach 539-530 r. p. Chr. Był to okres działalności proroków: Aggeusza, Zachariasza i Malachiasza.][**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 ustach,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.][****Jeremiasz zapowiadał 70 lat niewoli, liczonych: (1) 605-539 r. p. Chr. (od pierwszej deportacji do upadku Babilonu); (2) 586516 r. p. Chr. (od zburzenia do odbudowy świątyni).][*****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lub rozumu.][********Por.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2024-04-28T20:46:00Z</dcterms:modified>
</cp:coreProperties>
</file>