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zbudował** Mu dom w Jerozolimie, która leży w Judzie. Kto wśród was jest z całego Jego ludu, niech JAHWE, jego Bóg, będzie z nim – niech wyrusza!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17:12&lt;/x&gt;; &lt;x&gt;130 22:6-19&lt;/x&gt;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2024-04-28T20:21:02Z</dcterms:modified>
</cp:coreProperties>
</file>