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odsunął go (od władzy) w Jerozolimie i ukarał kraj daniną w wysokości stu talentów srebra i talentu złota.*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władzy w Jerozolimie odsunął go król egipski, który też ukarał kraj daniną w wysokości stu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i 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usunął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tronu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 i nałożył na ziemię daninę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wysokości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złożył król Egipski w Jeruzalemie, i nałożył winę na onę ziemię sto talentów srebra,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złożył go król Egipski, przyjachawszy do Jeruzalem, i założył winę na ziemię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usunął go, [by nie panował] w Jerozolimie, i nałożył na kraj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usunął go od władzy w Jeruzalemie i nałożył na kraj haracz w wysokości stu talentów srebra i 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pozbawił go władzy w Jerozolimie i nałożył na kraj haracz –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pozbawił go władzy w Jerozolimie, a na kraj nałożył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usunął go [z tronu] w Jeruzalem, a na kraj nałożył grzywnę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перевів його цар до Єгипту, і наклав на землю данину в сто талантів срібла і талант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 Micraimu usunął go z Jeruszalaim oraz nałożył karą na ową ziemię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Egiptu odsunął go w Jerozolimie i nałożył na kraj haracz w wysokości stu talentów srebra i talentu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odpowiednio, 5000 kg i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2024-04-29T05:32:49Z</dcterms:modified>
</cp:coreProperties>
</file>