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odsunął go (od władzy) w Jerozolimie i ukarał kraj daniną w wysokości stu talentów srebra i talentu złota.*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odpowiednio, 5000 kg i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2024-04-29T02:30:44Z</dcterms:modified>
</cp:coreProperties>
</file>