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wyruszył Nebukadnesar,* ** król Babilonu, zakuł go w spiżowe kajdany, by zaprowadzić go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Nebukadnesar pobił Necho pod Karkemisz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24:1&lt;/x&gt;; &lt;x&gt;340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2024-04-28T23:57:45Z</dcterms:modified>
</cp:coreProperties>
</file>