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część przyborów domu JAHWE sprowadził Nebukadnesar do Babilonu i złożył je w swojej świątyni*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świątyni, ּ</w:t>
      </w:r>
      <w:r>
        <w:rPr>
          <w:rtl/>
        </w:rPr>
        <w:t>בְהֵיכָלֹו</w:t>
      </w:r>
      <w:r>
        <w:rPr>
          <w:rtl w:val="0"/>
        </w:rPr>
        <w:t xml:space="preserve"> (behechalo) por. G, ἐν τῷ ναω, lub: w 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2024-04-29T01:40:07Z</dcterms:modified>
</cp:coreProperties>
</file>