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z człowiekiem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2024-05-26T06:18:28Z</dcterms:modified>
</cp:coreProperties>
</file>