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3"/>
        <w:gridCol w:w="6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wysłuchaj z niebios i odpuść grzech Twojego ludu Izraela, i sprowadź ich z powrotem do ziemi, którą dałeś im i ich ojcom.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2024-05-19T02:43:13Z</dcterms:modified>
</cp:coreProperties>
</file>